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801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2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</w:t>
      </w:r>
      <w:r>
        <w:rPr>
          <w:rStyle w:val="cat-ExternalSystemDefinedgrp-22rplc-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4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2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11 </w:t>
      </w:r>
      <w:r>
        <w:rPr>
          <w:rStyle w:val="cat-ExternalSystem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Style w:val="cat-ExternalSystem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</w:t>
      </w:r>
      <w:r>
        <w:rPr>
          <w:rStyle w:val="cat-ExternalSystem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адре</w:t>
      </w:r>
      <w:r>
        <w:rPr>
          <w:rStyle w:val="cat-ExternalSystem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2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</w:t>
      </w:r>
      <w:r>
        <w:rPr>
          <w:rStyle w:val="cat-ExternalSystemDefinedgrp-22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</w:t>
      </w:r>
      <w:r>
        <w:rPr>
          <w:rStyle w:val="cat-ExternalSystemDefinedgrp-22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мотренном </w:t>
      </w:r>
      <w:r>
        <w:rPr>
          <w:rStyle w:val="cat-ExternalSystemDefinedgrp-2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Эллюз Балиха, </w:t>
      </w:r>
      <w:r>
        <w:rPr>
          <w:rStyle w:val="cat-UserDefinedgrp-2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22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</w:t>
      </w:r>
      <w:r>
        <w:rPr>
          <w:rStyle w:val="cat-ExternalSystemDefinedgrp-22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Style w:val="cat-ExternalSystemDefinedgrp-22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ин</w:t>
      </w:r>
      <w:r>
        <w:rPr>
          <w:rStyle w:val="cat-ExternalSystemDefinedgrp-22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Style w:val="cat-ExternalSystemDefinedgrp-22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>
        <w:rPr>
          <w:rStyle w:val="cat-ExternalSystemDefinedgrp-22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по </w:t>
      </w:r>
      <w:r>
        <w:rPr>
          <w:rStyle w:val="cat-Addressgrp-5rplc-6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</w:t>
      </w:r>
      <w:r>
        <w:rPr>
          <w:rStyle w:val="cat-ExternalSystemDefinedgrp-22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тоимо</w:t>
      </w:r>
      <w:r>
        <w:rPr>
          <w:rStyle w:val="cat-ExternalSystemDefinedgrp-22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за </w:t>
      </w:r>
      <w:r>
        <w:rPr>
          <w:rStyle w:val="cat-Addressgrp-4rplc-6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 предо</w:t>
      </w:r>
      <w:r>
        <w:rPr>
          <w:rStyle w:val="cat-ExternalSystemDefinedgrp-22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которой у</w:t>
      </w:r>
      <w:r>
        <w:rPr>
          <w:rStyle w:val="cat-ExternalSystemDefinedgrp-22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 не позднее 25-го каждого из трех ме</w:t>
      </w:r>
      <w:r>
        <w:rPr>
          <w:rStyle w:val="cat-ExternalSystemDefinedgrp-22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яцев, </w:t>
      </w:r>
      <w:r>
        <w:rPr>
          <w:rStyle w:val="cat-ExternalSystemDefinedgrp-22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и</w:t>
      </w:r>
      <w:r>
        <w:rPr>
          <w:rStyle w:val="cat-ExternalSystemDefinedgrp-22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то е</w:t>
      </w:r>
      <w:r>
        <w:rPr>
          <w:rStyle w:val="cat-ExternalSystemDefinedgrp-22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не позднее </w:t>
      </w:r>
      <w:r>
        <w:rPr>
          <w:rStyle w:val="cat-Dategrp-10rplc-7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удебное за</w:t>
      </w:r>
      <w:r>
        <w:rPr>
          <w:rStyle w:val="cat-ExternalSystemDefinedgrp-22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едание не явил</w:t>
      </w:r>
      <w:r>
        <w:rPr>
          <w:rStyle w:val="cat-ExternalSystemDefinedgrp-22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извещен надлежащим образом, о причинах неявки </w:t>
      </w:r>
      <w:r>
        <w:rPr>
          <w:rStyle w:val="cat-ExternalSystemDefinedgrp-22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уведомил, ходатай</w:t>
      </w:r>
      <w:r>
        <w:rPr>
          <w:rStyle w:val="cat-ExternalSystemDefinedgrp-22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не заявлял. </w:t>
      </w:r>
      <w:r>
        <w:rPr>
          <w:rStyle w:val="cat-ExternalSystemDefinedgrp-22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ра</w:t>
      </w:r>
      <w:r>
        <w:rPr>
          <w:rStyle w:val="cat-ExternalSystemDefinedgrp-22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мотрел дело в от</w:t>
      </w:r>
      <w:r>
        <w:rPr>
          <w:rStyle w:val="cat-ExternalSystemDefinedgrp-22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Style w:val="cat-ExternalSystemDefinedgrp-22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п.п. 4 п. 1 </w:t>
      </w:r>
      <w:r>
        <w:rPr>
          <w:rStyle w:val="cat-ExternalSystemDefinedgrp-22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23 НК РФ налогоплательщики обязаны пред</w:t>
      </w:r>
      <w:r>
        <w:rPr>
          <w:rStyle w:val="cat-ExternalSystemDefinedgrp-22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тавлять в у</w:t>
      </w:r>
      <w:r>
        <w:rPr>
          <w:rStyle w:val="cat-ExternalSystemDefinedgrp-22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тановленном порядке в налоговый орган по ме</w:t>
      </w:r>
      <w:r>
        <w:rPr>
          <w:rStyle w:val="cat-ExternalSystemDefinedgrp-22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 налоговые декларации (ра</w:t>
      </w:r>
      <w:r>
        <w:rPr>
          <w:rStyle w:val="cat-ExternalSystemDefinedgrp-22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четы), е</w:t>
      </w:r>
      <w:r>
        <w:rPr>
          <w:rStyle w:val="cat-ExternalSystemDefinedgrp-22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такая обязанно</w:t>
      </w:r>
      <w:r>
        <w:rPr>
          <w:rStyle w:val="cat-ExternalSystemDefinedgrp-22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преду</w:t>
      </w:r>
      <w:r>
        <w:rPr>
          <w:rStyle w:val="cat-ExternalSystemDefinedgrp-22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мотрена законодатель</w:t>
      </w:r>
      <w:r>
        <w:rPr>
          <w:rStyle w:val="cat-ExternalSystemDefinedgrp-22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2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ExternalSystemDefinedgrp-22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огла</w:t>
      </w:r>
      <w:r>
        <w:rPr>
          <w:rStyle w:val="cat-ExternalSystemDefinedgrp-22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Style w:val="cat-ExternalSystemDefinedgrp-22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174 НК РФ уплата налога по операциям, признаваемым объектом налогообложения в </w:t>
      </w:r>
      <w:r>
        <w:rPr>
          <w:rStyle w:val="cat-ExternalSystemDefinedgrp-22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оответ</w:t>
      </w:r>
      <w:r>
        <w:rPr>
          <w:rStyle w:val="cat-ExternalSystemDefinedgrp-22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твии </w:t>
      </w:r>
      <w:r>
        <w:rPr>
          <w:rStyle w:val="cat-ExternalSystemDefinedgrp-22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подпунктами 1 - 3 пункта 1 </w:t>
        </w:r>
        <w:r>
          <w:rPr>
            <w:rStyle w:val="cat-ExternalSystemDefinedgrp-22rplc-105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Style w:val="cat-ExternalSystemDefinedgrp-22rplc-1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22rplc-1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на </w:t>
      </w:r>
      <w:r>
        <w:rPr>
          <w:rStyle w:val="cat-Addressgrp-6rplc-10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2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>
        <w:rPr>
          <w:rStyle w:val="cat-ExternalSystemDefinedgrp-22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итогам каждого налогового периода и</w:t>
      </w:r>
      <w:r>
        <w:rPr>
          <w:rStyle w:val="cat-ExternalSystemDefinedgrp-22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ходя из фактиче</w:t>
      </w:r>
      <w:r>
        <w:rPr>
          <w:rStyle w:val="cat-ExternalSystemDefinedgrp-22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реализации (передачи) товаров (выполнения, в том чи</w:t>
      </w:r>
      <w:r>
        <w:rPr>
          <w:rStyle w:val="cat-ExternalSystemDefinedgrp-22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для </w:t>
      </w:r>
      <w:r>
        <w:rPr>
          <w:rStyle w:val="cat-ExternalSystemDefinedgrp-22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нужд, работ, оказания, в том чи</w:t>
      </w:r>
      <w:r>
        <w:rPr>
          <w:rStyle w:val="cat-ExternalSystemDefinedgrp-22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для </w:t>
      </w:r>
      <w:r>
        <w:rPr>
          <w:rStyle w:val="cat-ExternalSystemDefinedgrp-22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нужд, у</w:t>
      </w:r>
      <w:r>
        <w:rPr>
          <w:rStyle w:val="cat-ExternalSystemDefinedgrp-22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луг) за и</w:t>
      </w:r>
      <w:r>
        <w:rPr>
          <w:rStyle w:val="cat-ExternalSystemDefinedgrp-22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текший налоговый период равными долями не позднее 25-го чи</w:t>
      </w:r>
      <w:r>
        <w:rPr>
          <w:rStyle w:val="cat-ExternalSystemDefinedgrp-22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ла каждого из трех ме</w:t>
      </w:r>
      <w:r>
        <w:rPr>
          <w:rStyle w:val="cat-ExternalSystemDefinedgrp-22rplc-1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яцев, </w:t>
      </w:r>
      <w:r>
        <w:rPr>
          <w:rStyle w:val="cat-ExternalSystemDefinedgrp-22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и</w:t>
      </w:r>
      <w:r>
        <w:rPr>
          <w:rStyle w:val="cat-ExternalSystemDefinedgrp-22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Style w:val="cat-ExternalSystemDefinedgrp-22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иное не преду</w:t>
      </w:r>
      <w:r>
        <w:rPr>
          <w:rStyle w:val="cat-ExternalSystemDefinedgrp-22rplc-1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мотрено на</w:t>
      </w:r>
      <w:r>
        <w:rPr>
          <w:rStyle w:val="cat-ExternalSystemDefinedgrp-22rplc-1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виновно</w:t>
      </w:r>
      <w:r>
        <w:rPr>
          <w:rStyle w:val="cat-ExternalSystemDefinedgrp-22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уду пред</w:t>
      </w:r>
      <w:r>
        <w:rPr>
          <w:rStyle w:val="cat-ExternalSystemDefinedgrp-22rplc-1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</w:t>
      </w:r>
      <w:r>
        <w:rPr>
          <w:rStyle w:val="cat-ExternalSystemDefinedgrp-22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3497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1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пред</w:t>
      </w:r>
      <w:r>
        <w:rPr>
          <w:rStyle w:val="cat-ExternalSystemDefinedgrp-22rplc-1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тавлении декларации </w:t>
      </w:r>
      <w:r>
        <w:rPr>
          <w:rStyle w:val="cat-ExternalSystemDefinedgrp-22rplc-1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у</w:t>
      </w:r>
      <w:r>
        <w:rPr>
          <w:rStyle w:val="cat-ExternalSystemDefinedgrp-22rplc-1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тановленного </w:t>
      </w:r>
      <w:r>
        <w:rPr>
          <w:rStyle w:val="cat-ExternalSystemDefinedgrp-22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</w:t>
      </w:r>
      <w:r>
        <w:rPr>
          <w:rStyle w:val="cat-ExternalSystemDefinedgrp-22rplc-1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ка из Единого го</w:t>
      </w:r>
      <w:r>
        <w:rPr>
          <w:rStyle w:val="cat-ExternalSystemDefinedgrp-22rplc-1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2rplc-1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рее</w:t>
      </w:r>
      <w:r>
        <w:rPr>
          <w:rStyle w:val="cat-ExternalSystemDefinedgrp-22rplc-1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 юридиче</w:t>
      </w:r>
      <w:r>
        <w:rPr>
          <w:rStyle w:val="cat-ExternalSystemDefinedgrp-22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уведомление о </w:t>
      </w:r>
      <w:r>
        <w:rPr>
          <w:rStyle w:val="cat-ExternalSystemDefinedgrp-22rplc-1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22rplc-1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тавлении протокола об админи</w:t>
      </w:r>
      <w:r>
        <w:rPr>
          <w:rStyle w:val="cat-ExternalSystemDefinedgrp-22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</w:t>
      </w:r>
      <w:r>
        <w:rPr>
          <w:rStyle w:val="cat-ExternalSystemDefinedgrp-22rplc-1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2rplc-1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пред</w:t>
      </w:r>
      <w:r>
        <w:rPr>
          <w:rStyle w:val="cat-ExternalSystemDefinedgrp-22rplc-1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тавленные доказатель</w:t>
      </w:r>
      <w:r>
        <w:rPr>
          <w:rStyle w:val="cat-ExternalSystemDefinedgrp-22rplc-1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</w:t>
      </w:r>
      <w:r>
        <w:rPr>
          <w:rStyle w:val="cat-ExternalSystemDefinedgrp-22rplc-1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признает их до</w:t>
      </w:r>
      <w:r>
        <w:rPr>
          <w:rStyle w:val="cat-ExternalSystemDefinedgrp-22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товерными, по</w:t>
      </w:r>
      <w:r>
        <w:rPr>
          <w:rStyle w:val="cat-ExternalSystemDefinedgrp-22rplc-1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кольку они нашли </w:t>
      </w:r>
      <w:r>
        <w:rPr>
          <w:rStyle w:val="cat-ExternalSystemDefinedgrp-22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объективное подтверждение в ходе </w:t>
      </w:r>
      <w:r>
        <w:rPr>
          <w:rStyle w:val="cat-ExternalSystemDefinedgrp-22rplc-1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разбиратель</w:t>
      </w:r>
      <w:r>
        <w:rPr>
          <w:rStyle w:val="cat-ExternalSystemDefinedgrp-22rplc-1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получены </w:t>
      </w:r>
      <w:r>
        <w:rPr>
          <w:rStyle w:val="cat-ExternalSystemDefinedgrp-22rplc-1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Style w:val="cat-ExternalSystemDefinedgrp-22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2rplc-1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доказатель</w:t>
      </w:r>
      <w:r>
        <w:rPr>
          <w:rStyle w:val="cat-ExternalSystemDefinedgrp-22rplc-1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позволяет </w:t>
      </w:r>
      <w:r>
        <w:rPr>
          <w:rStyle w:val="cat-ExternalSystemDefinedgrp-22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</w:t>
      </w:r>
      <w:r>
        <w:rPr>
          <w:rStyle w:val="cat-ExternalSystemDefinedgrp-22rplc-1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делать вывод о виновно</w:t>
      </w:r>
      <w:r>
        <w:rPr>
          <w:rStyle w:val="cat-ExternalSystemDefinedgrp-22rplc-1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2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2rplc-1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2rplc-1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2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Style w:val="cat-ExternalSystemDefinedgrp-22rplc-1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1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квалифицирует по </w:t>
      </w:r>
      <w:r>
        <w:rPr>
          <w:rStyle w:val="cat-ExternalSystemDefinedgrp-22rplc-1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 – нарушение у</w:t>
      </w:r>
      <w:r>
        <w:rPr>
          <w:rStyle w:val="cat-ExternalSystemDefinedgrp-22rplc-1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законодатель</w:t>
      </w:r>
      <w:r>
        <w:rPr>
          <w:rStyle w:val="cat-ExternalSystemDefinedgrp-22rplc-1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2rplc-1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</w:t>
      </w:r>
      <w:r>
        <w:rPr>
          <w:rStyle w:val="cat-ExternalSystemDefinedgrp-22rplc-1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роков пред</w:t>
      </w:r>
      <w:r>
        <w:rPr>
          <w:rStyle w:val="cat-ExternalSystemDefinedgrp-22rplc-1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налоговой декларации в налоговый орган по ме</w:t>
      </w:r>
      <w:r>
        <w:rPr>
          <w:rStyle w:val="cat-ExternalSystemDefinedgrp-22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2rplc-1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2rplc-1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24.5 КоАП РФ, и</w:t>
      </w:r>
      <w:r>
        <w:rPr>
          <w:rStyle w:val="cat-ExternalSystemDefinedgrp-22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производ</w:t>
      </w:r>
      <w:r>
        <w:rPr>
          <w:rStyle w:val="cat-ExternalSystemDefinedgrp-22rplc-1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тво по делу об админи</w:t>
      </w:r>
      <w:r>
        <w:rPr>
          <w:rStyle w:val="cat-ExternalSystemDefinedgrp-22rplc-1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правонарушении, не имеет</w:t>
      </w:r>
      <w:r>
        <w:rPr>
          <w:rStyle w:val="cat-ExternalSystemDefinedgrp-22rplc-1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1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2rplc-1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2rplc-1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29.2 КоАП РФ, и</w:t>
      </w:r>
      <w:r>
        <w:rPr>
          <w:rStyle w:val="cat-ExternalSystemDefinedgrp-22rplc-1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возможно</w:t>
      </w:r>
      <w:r>
        <w:rPr>
          <w:rStyle w:val="cat-ExternalSystemDefinedgrp-22rplc-1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ра</w:t>
      </w:r>
      <w:r>
        <w:rPr>
          <w:rStyle w:val="cat-ExternalSystemDefinedgrp-22rplc-1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дела, не имеет</w:t>
      </w:r>
      <w:r>
        <w:rPr>
          <w:rStyle w:val="cat-ExternalSystemDefinedgrp-22rplc-1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2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2rplc-2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преду</w:t>
      </w:r>
      <w:r>
        <w:rPr>
          <w:rStyle w:val="cat-ExternalSystemDefinedgrp-22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>
        <w:rPr>
          <w:rStyle w:val="cat-ExternalSystemDefinedgrp-22rplc-2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Style w:val="cat-ExternalSystemDefinedgrp-22rplc-2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4.2, 4.3 КоАП РФ, </w:t>
      </w:r>
      <w:r>
        <w:rPr>
          <w:rStyle w:val="cat-ExternalSystemDefinedgrp-22rplc-2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Style w:val="cat-ExternalSystemDefinedgrp-22rplc-2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тративную ответ</w:t>
      </w:r>
      <w:r>
        <w:rPr>
          <w:rStyle w:val="cat-ExternalSystemDefinedgrp-22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</w:t>
      </w:r>
      <w:r>
        <w:rPr>
          <w:rStyle w:val="cat-ExternalSystemDefinedgrp-22rplc-2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</w:t>
      </w:r>
      <w:r>
        <w:rPr>
          <w:rStyle w:val="cat-ExternalSystemDefinedgrp-22rplc-2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</w:t>
      </w:r>
      <w:r>
        <w:rPr>
          <w:rStyle w:val="cat-ExternalSystemDefinedgrp-22rplc-2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тному лицу наказания учитывает</w:t>
      </w:r>
      <w:r>
        <w:rPr>
          <w:rStyle w:val="cat-ExternalSystemDefinedgrp-22rplc-2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характер </w:t>
      </w:r>
      <w:r>
        <w:rPr>
          <w:rStyle w:val="cat-ExternalSystemDefinedgrp-22rplc-2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овершенного им админи</w:t>
      </w:r>
      <w:r>
        <w:rPr>
          <w:rStyle w:val="cat-ExternalSystemDefinedgrp-22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лично</w:t>
      </w:r>
      <w:r>
        <w:rPr>
          <w:rStyle w:val="cat-ExternalSystemDefinedgrp-22rplc-2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виновного, </w:t>
      </w:r>
      <w:r>
        <w:rPr>
          <w:rStyle w:val="cat-ExternalSystemDefinedgrp-22rplc-2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овершившего админи</w:t>
      </w:r>
      <w:r>
        <w:rPr>
          <w:rStyle w:val="cat-ExternalSystemDefinedgrp-22rplc-2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правонарушение впервые, которое не причинило вреда или угрозу причинения вреда жизни и здоровью людей, объектам животного и ра</w:t>
      </w:r>
      <w:r>
        <w:rPr>
          <w:rStyle w:val="cat-ExternalSystemDefinedgrp-22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тительного мира, окружающей </w:t>
      </w:r>
      <w:r>
        <w:rPr>
          <w:rStyle w:val="cat-ExternalSystemDefinedgrp-22rplc-2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реде, объектам культурного на</w:t>
      </w:r>
      <w:r>
        <w:rPr>
          <w:rStyle w:val="cat-ExternalSystemDefinedgrp-22rplc-2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ледия (памятникам и</w:t>
      </w:r>
      <w:r>
        <w:rPr>
          <w:rStyle w:val="cat-ExternalSystemDefinedgrp-22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тории и культуры) народов Ро</w:t>
      </w:r>
      <w:r>
        <w:rPr>
          <w:rStyle w:val="cat-ExternalSystemDefinedgrp-22rplc-2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2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Style w:val="cat-ExternalSystemDefinedgrp-22rplc-2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Федерации, безопа</w:t>
      </w:r>
      <w:r>
        <w:rPr>
          <w:rStyle w:val="cat-ExternalSystemDefinedgrp-22rplc-2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Style w:val="cat-ExternalSystemDefinedgrp-22rplc-2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го</w:t>
      </w:r>
      <w:r>
        <w:rPr>
          <w:rStyle w:val="cat-ExternalSystemDefinedgrp-22rplc-2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2rplc-2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угрозы чрезвычайных </w:t>
      </w:r>
      <w:r>
        <w:rPr>
          <w:rStyle w:val="cat-ExternalSystemDefinedgrp-22rplc-2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итуаций природного и техногенного характера, и имуще</w:t>
      </w:r>
      <w:r>
        <w:rPr>
          <w:rStyle w:val="cat-ExternalSystemDefinedgrp-22rplc-2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>
        <w:rPr>
          <w:rStyle w:val="cat-ExternalSystemDefinedgrp-22rplc-2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новании изложенного и руковод</w:t>
      </w:r>
      <w:r>
        <w:rPr>
          <w:rStyle w:val="cat-ExternalSystemDefinedgrp-22rplc-2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твуя</w:t>
      </w:r>
      <w:r>
        <w:rPr>
          <w:rStyle w:val="cat-ExternalSystemDefinedgrp-22rplc-2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Style w:val="cat-ExternalSystemDefinedgrp-22rplc-2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Style w:val="cat-ExternalSystemDefinedgrp-22rplc-2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29.9 - 29.11 КоАП РФ, мировой </w:t>
      </w:r>
      <w:r>
        <w:rPr>
          <w:rStyle w:val="cat-ExternalSystemDefinedgrp-22rplc-2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</w:t>
      </w:r>
      <w:r>
        <w:rPr>
          <w:rStyle w:val="cat-ExternalSystemDefinedgrp-22rplc-2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Style w:val="cat-ExternalSystemDefinedgrp-22rplc-2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 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ExternalSystemDefinedgrp-22rplc-2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2rplc-2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2rplc-2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2rplc-2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Style w:val="cat-ExternalSystemDefinedgrp-22rplc-2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2rplc-2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 может быть обжаловано в </w:t>
      </w:r>
      <w:r>
        <w:rPr>
          <w:rStyle w:val="cat-ExternalSystemDefinedgrp-22rplc-2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2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кий город</w:t>
      </w:r>
      <w:r>
        <w:rPr>
          <w:rStyle w:val="cat-ExternalSystemDefinedgrp-22rplc-2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>
        <w:rPr>
          <w:rStyle w:val="cat-ExternalSystemDefinedgrp-22rplc-2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через мирового </w:t>
      </w:r>
      <w:r>
        <w:rPr>
          <w:rStyle w:val="cat-ExternalSystemDefinedgrp-22rplc-2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удью </w:t>
      </w:r>
      <w:r>
        <w:rPr>
          <w:rStyle w:val="cat-ExternalSystemDefinedgrp-22rplc-2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2rplc-2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2rplc-2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2rplc-2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Style w:val="cat-ExternalSystemDefinedgrp-22rplc-2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2rplc-2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в течение 10 дней </w:t>
      </w:r>
      <w:r>
        <w:rPr>
          <w:rStyle w:val="cat-ExternalSystemDefinedgrp-22rplc-2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получения копии по</w:t>
      </w:r>
      <w:r>
        <w:rPr>
          <w:rStyle w:val="cat-ExternalSystemDefinedgrp-22rplc-2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2rplc-2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</w:t>
      </w:r>
      <w:r>
        <w:rPr>
          <w:rStyle w:val="cat-ExternalSystemDefinedgrp-22rplc-26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удья </w:t>
      </w:r>
      <w:r>
        <w:rPr>
          <w:rStyle w:val="cat-ExternalSystemDefinedgrp-22rplc-261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уча</w:t>
      </w:r>
      <w:r>
        <w:rPr>
          <w:rStyle w:val="cat-ExternalSystemDefinedgrp-22rplc-26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тка №11 </w:t>
      </w:r>
      <w:r>
        <w:rPr>
          <w:rStyle w:val="cat-ExternalSystemDefinedgrp-22rplc-26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</w:t>
      </w:r>
      <w:r>
        <w:rPr>
          <w:rStyle w:val="cat-ExternalSystemDefinedgrp-22rplc-26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ExternalSystemDefinedgrp-22rplc-26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удебного района города окружного значения </w:t>
      </w:r>
      <w:r>
        <w:rPr>
          <w:rStyle w:val="cat-ExternalSystemDefinedgrp-22rplc-266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6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</w:t>
      </w:r>
      <w:r>
        <w:rPr>
          <w:rStyle w:val="cat-ExternalSystemDefinedgrp-22rplc-26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Style w:val="cat-ExternalSystemDefinedgrp-22rplc-27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екретарь </w:t>
      </w:r>
      <w:r>
        <w:rPr>
          <w:rStyle w:val="cat-ExternalSystemDefinedgrp-22rplc-271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за</w:t>
      </w:r>
      <w:r>
        <w:rPr>
          <w:rStyle w:val="cat-ExternalSystemDefinedgrp-22rplc-27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</w:t>
      </w:r>
      <w:r>
        <w:rPr>
          <w:rStyle w:val="cat-ExternalSystemDefinedgrp-22rplc-27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. Де</w:t>
      </w:r>
      <w:r>
        <w:rPr>
          <w:rStyle w:val="cat-ExternalSystemDefinedgrp-22rplc-27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0">
    <w:name w:val="cat-ExternalSystemDefined grp-22 rplc-0"/>
    <w:basedOn w:val="DefaultParagraphFont"/>
  </w:style>
  <w:style w:type="character" w:customStyle="1" w:styleId="cat-ExternalSystemDefinedgrp-22rplc-1">
    <w:name w:val="cat-ExternalSystemDefined grp-22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ExternalSystemDefinedgrp-22rplc-3">
    <w:name w:val="cat-ExternalSystemDefined grp-22 rplc-3"/>
    <w:basedOn w:val="DefaultParagraphFont"/>
  </w:style>
  <w:style w:type="character" w:customStyle="1" w:styleId="cat-Dategrp-7rplc-4">
    <w:name w:val="cat-Date grp-7 rplc-4"/>
    <w:basedOn w:val="DefaultParagraphFont"/>
  </w:style>
  <w:style w:type="character" w:customStyle="1" w:styleId="cat-ExternalSystemDefinedgrp-22rplc-5">
    <w:name w:val="cat-ExternalSystemDefined grp-22 rplc-5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ExternalSystemDefinedgrp-22rplc-7">
    <w:name w:val="cat-ExternalSystemDefined grp-22 rplc-7"/>
    <w:basedOn w:val="DefaultParagraphFont"/>
  </w:style>
  <w:style w:type="character" w:customStyle="1" w:styleId="cat-ExternalSystemDefinedgrp-22rplc-8">
    <w:name w:val="cat-ExternalSystemDefined grp-22 rplc-8"/>
    <w:basedOn w:val="DefaultParagraphFont"/>
  </w:style>
  <w:style w:type="character" w:customStyle="1" w:styleId="cat-ExternalSystemDefinedgrp-22rplc-9">
    <w:name w:val="cat-ExternalSystemDefined grp-22 rplc-9"/>
    <w:basedOn w:val="DefaultParagraphFont"/>
  </w:style>
  <w:style w:type="character" w:customStyle="1" w:styleId="cat-ExternalSystemDefinedgrp-22rplc-10">
    <w:name w:val="cat-ExternalSystemDefined grp-22 rplc-10"/>
    <w:basedOn w:val="DefaultParagraphFont"/>
  </w:style>
  <w:style w:type="character" w:customStyle="1" w:styleId="cat-ExternalSystemDefinedgrp-22rplc-11">
    <w:name w:val="cat-ExternalSystemDefined grp-22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ExternalSystemDefinedgrp-22rplc-16">
    <w:name w:val="cat-ExternalSystemDefined grp-22 rplc-16"/>
    <w:basedOn w:val="DefaultParagraphFont"/>
  </w:style>
  <w:style w:type="character" w:customStyle="1" w:styleId="cat-ExternalSystemDefinedgrp-22rplc-17">
    <w:name w:val="cat-ExternalSystemDefined grp-22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ExternalSystemDefinedgrp-22rplc-19">
    <w:name w:val="cat-ExternalSystemDefined grp-22 rplc-19"/>
    <w:basedOn w:val="DefaultParagraphFont"/>
  </w:style>
  <w:style w:type="character" w:customStyle="1" w:styleId="cat-ExternalSystemDefinedgrp-22rplc-20">
    <w:name w:val="cat-ExternalSystemDefined grp-22 rplc-20"/>
    <w:basedOn w:val="DefaultParagraphFont"/>
  </w:style>
  <w:style w:type="character" w:customStyle="1" w:styleId="cat-ExternalSystemDefinedgrp-22rplc-21">
    <w:name w:val="cat-ExternalSystemDefined grp-22 rplc-21"/>
    <w:basedOn w:val="DefaultParagraphFont"/>
  </w:style>
  <w:style w:type="character" w:customStyle="1" w:styleId="cat-ExternalSystemDefinedgrp-22rplc-22">
    <w:name w:val="cat-ExternalSystemDefined grp-22 rplc-22"/>
    <w:basedOn w:val="DefaultParagraphFont"/>
  </w:style>
  <w:style w:type="character" w:customStyle="1" w:styleId="cat-ExternalSystemDefinedgrp-22rplc-23">
    <w:name w:val="cat-ExternalSystemDefined grp-22 rplc-23"/>
    <w:basedOn w:val="DefaultParagraphFont"/>
  </w:style>
  <w:style w:type="character" w:customStyle="1" w:styleId="cat-ExternalSystemDefinedgrp-22rplc-24">
    <w:name w:val="cat-ExternalSystemDefined grp-22 rplc-24"/>
    <w:basedOn w:val="DefaultParagraphFont"/>
  </w:style>
  <w:style w:type="character" w:customStyle="1" w:styleId="cat-UserDefinedgrp-23rplc-28">
    <w:name w:val="cat-UserDefined grp-23 rplc-28"/>
    <w:basedOn w:val="DefaultParagraphFont"/>
  </w:style>
  <w:style w:type="character" w:customStyle="1" w:styleId="cat-ExternalSystemDefinedgrp-22rplc-47">
    <w:name w:val="cat-ExternalSystemDefined grp-22 rplc-47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UserDefinedgrp-24rplc-50">
    <w:name w:val="cat-UserDefined grp-24 rplc-50"/>
    <w:basedOn w:val="DefaultParagraphFont"/>
  </w:style>
  <w:style w:type="character" w:customStyle="1" w:styleId="cat-ExternalSystemDefinedgrp-22rplc-55">
    <w:name w:val="cat-ExternalSystemDefined grp-22 rplc-55"/>
    <w:basedOn w:val="DefaultParagraphFont"/>
  </w:style>
  <w:style w:type="character" w:customStyle="1" w:styleId="cat-ExternalSystemDefinedgrp-22rplc-56">
    <w:name w:val="cat-ExternalSystemDefined grp-22 rplc-56"/>
    <w:basedOn w:val="DefaultParagraphFont"/>
  </w:style>
  <w:style w:type="character" w:customStyle="1" w:styleId="cat-ExternalSystemDefinedgrp-22rplc-57">
    <w:name w:val="cat-ExternalSystemDefined grp-22 rplc-57"/>
    <w:basedOn w:val="DefaultParagraphFont"/>
  </w:style>
  <w:style w:type="character" w:customStyle="1" w:styleId="cat-ExternalSystemDefinedgrp-22rplc-58">
    <w:name w:val="cat-ExternalSystemDefined grp-22 rplc-58"/>
    <w:basedOn w:val="DefaultParagraphFont"/>
  </w:style>
  <w:style w:type="character" w:customStyle="1" w:styleId="cat-ExternalSystemDefinedgrp-22rplc-59">
    <w:name w:val="cat-ExternalSystemDefined grp-22 rplc-59"/>
    <w:basedOn w:val="DefaultParagraphFont"/>
  </w:style>
  <w:style w:type="character" w:customStyle="1" w:styleId="cat-ExternalSystemDefinedgrp-22rplc-60">
    <w:name w:val="cat-ExternalSystemDefined grp-22 rplc-60"/>
    <w:basedOn w:val="DefaultParagraphFont"/>
  </w:style>
  <w:style w:type="character" w:customStyle="1" w:styleId="cat-ExternalSystemDefinedgrp-22rplc-61">
    <w:name w:val="cat-ExternalSystemDefined grp-22 rplc-61"/>
    <w:basedOn w:val="DefaultParagraphFont"/>
  </w:style>
  <w:style w:type="character" w:customStyle="1" w:styleId="cat-Addressgrp-5rplc-62">
    <w:name w:val="cat-Address grp-5 rplc-62"/>
    <w:basedOn w:val="DefaultParagraphFont"/>
  </w:style>
  <w:style w:type="character" w:customStyle="1" w:styleId="cat-ExternalSystemDefinedgrp-22rplc-63">
    <w:name w:val="cat-ExternalSystemDefined grp-22 rplc-63"/>
    <w:basedOn w:val="DefaultParagraphFont"/>
  </w:style>
  <w:style w:type="character" w:customStyle="1" w:styleId="cat-ExternalSystemDefinedgrp-22rplc-64">
    <w:name w:val="cat-ExternalSystemDefined grp-22 rplc-64"/>
    <w:basedOn w:val="DefaultParagraphFont"/>
  </w:style>
  <w:style w:type="character" w:customStyle="1" w:styleId="cat-ExternalSystemDefinedgrp-22rplc-65">
    <w:name w:val="cat-ExternalSystemDefined grp-22 rplc-65"/>
    <w:basedOn w:val="DefaultParagraphFont"/>
  </w:style>
  <w:style w:type="character" w:customStyle="1" w:styleId="cat-Addressgrp-4rplc-66">
    <w:name w:val="cat-Address grp-4 rplc-66"/>
    <w:basedOn w:val="DefaultParagraphFont"/>
  </w:style>
  <w:style w:type="character" w:customStyle="1" w:styleId="cat-Dategrp-8rplc-67">
    <w:name w:val="cat-Date grp-8 rplc-67"/>
    <w:basedOn w:val="DefaultParagraphFont"/>
  </w:style>
  <w:style w:type="character" w:customStyle="1" w:styleId="cat-ExternalSystemDefinedgrp-22rplc-68">
    <w:name w:val="cat-ExternalSystemDefined grp-22 rplc-68"/>
    <w:basedOn w:val="DefaultParagraphFont"/>
  </w:style>
  <w:style w:type="character" w:customStyle="1" w:styleId="cat-ExternalSystemDefinedgrp-22rplc-69">
    <w:name w:val="cat-ExternalSystemDefined grp-22 rplc-69"/>
    <w:basedOn w:val="DefaultParagraphFont"/>
  </w:style>
  <w:style w:type="character" w:customStyle="1" w:styleId="cat-ExternalSystemDefinedgrp-22rplc-70">
    <w:name w:val="cat-ExternalSystemDefined grp-22 rplc-70"/>
    <w:basedOn w:val="DefaultParagraphFont"/>
  </w:style>
  <w:style w:type="character" w:customStyle="1" w:styleId="cat-ExternalSystemDefinedgrp-22rplc-71">
    <w:name w:val="cat-ExternalSystemDefined grp-22 rplc-71"/>
    <w:basedOn w:val="DefaultParagraphFont"/>
  </w:style>
  <w:style w:type="character" w:customStyle="1" w:styleId="cat-ExternalSystemDefinedgrp-22rplc-72">
    <w:name w:val="cat-ExternalSystemDefined grp-22 rplc-72"/>
    <w:basedOn w:val="DefaultParagraphFont"/>
  </w:style>
  <w:style w:type="character" w:customStyle="1" w:styleId="cat-ExternalSystemDefinedgrp-22rplc-73">
    <w:name w:val="cat-ExternalSystemDefined grp-22 rplc-73"/>
    <w:basedOn w:val="DefaultParagraphFont"/>
  </w:style>
  <w:style w:type="character" w:customStyle="1" w:styleId="cat-ExternalSystemDefinedgrp-22rplc-74">
    <w:name w:val="cat-ExternalSystemDefined grp-22 rplc-74"/>
    <w:basedOn w:val="DefaultParagraphFont"/>
  </w:style>
  <w:style w:type="character" w:customStyle="1" w:styleId="cat-Dategrp-10rplc-75">
    <w:name w:val="cat-Date grp-10 rplc-75"/>
    <w:basedOn w:val="DefaultParagraphFont"/>
  </w:style>
  <w:style w:type="character" w:customStyle="1" w:styleId="cat-ExternalSystemDefinedgrp-22rplc-77">
    <w:name w:val="cat-ExternalSystemDefined grp-22 rplc-77"/>
    <w:basedOn w:val="DefaultParagraphFont"/>
  </w:style>
  <w:style w:type="character" w:customStyle="1" w:styleId="cat-ExternalSystemDefinedgrp-22rplc-78">
    <w:name w:val="cat-ExternalSystemDefined grp-22 rplc-78"/>
    <w:basedOn w:val="DefaultParagraphFont"/>
  </w:style>
  <w:style w:type="character" w:customStyle="1" w:styleId="cat-ExternalSystemDefinedgrp-22rplc-79">
    <w:name w:val="cat-ExternalSystemDefined grp-22 rplc-79"/>
    <w:basedOn w:val="DefaultParagraphFont"/>
  </w:style>
  <w:style w:type="character" w:customStyle="1" w:styleId="cat-ExternalSystemDefinedgrp-22rplc-80">
    <w:name w:val="cat-ExternalSystemDefined grp-22 rplc-80"/>
    <w:basedOn w:val="DefaultParagraphFont"/>
  </w:style>
  <w:style w:type="character" w:customStyle="1" w:styleId="cat-ExternalSystemDefinedgrp-22rplc-81">
    <w:name w:val="cat-ExternalSystemDefined grp-22 rplc-81"/>
    <w:basedOn w:val="DefaultParagraphFont"/>
  </w:style>
  <w:style w:type="character" w:customStyle="1" w:styleId="cat-ExternalSystemDefinedgrp-22rplc-82">
    <w:name w:val="cat-ExternalSystemDefined grp-22 rplc-82"/>
    <w:basedOn w:val="DefaultParagraphFont"/>
  </w:style>
  <w:style w:type="character" w:customStyle="1" w:styleId="cat-ExternalSystemDefinedgrp-22rplc-83">
    <w:name w:val="cat-ExternalSystemDefined grp-22 rplc-83"/>
    <w:basedOn w:val="DefaultParagraphFont"/>
  </w:style>
  <w:style w:type="character" w:customStyle="1" w:styleId="cat-ExternalSystemDefinedgrp-22rplc-84">
    <w:name w:val="cat-ExternalSystemDefined grp-22 rplc-84"/>
    <w:basedOn w:val="DefaultParagraphFont"/>
  </w:style>
  <w:style w:type="character" w:customStyle="1" w:styleId="cat-ExternalSystemDefinedgrp-22rplc-85">
    <w:name w:val="cat-ExternalSystemDefined grp-22 rplc-85"/>
    <w:basedOn w:val="DefaultParagraphFont"/>
  </w:style>
  <w:style w:type="character" w:customStyle="1" w:styleId="cat-ExternalSystemDefinedgrp-22rplc-86">
    <w:name w:val="cat-ExternalSystemDefined grp-22 rplc-86"/>
    <w:basedOn w:val="DefaultParagraphFont"/>
  </w:style>
  <w:style w:type="character" w:customStyle="1" w:styleId="cat-ExternalSystemDefinedgrp-22rplc-88">
    <w:name w:val="cat-ExternalSystemDefined grp-22 rplc-88"/>
    <w:basedOn w:val="DefaultParagraphFont"/>
  </w:style>
  <w:style w:type="character" w:customStyle="1" w:styleId="cat-ExternalSystemDefinedgrp-22rplc-89">
    <w:name w:val="cat-ExternalSystemDefined grp-22 rplc-89"/>
    <w:basedOn w:val="DefaultParagraphFont"/>
  </w:style>
  <w:style w:type="character" w:customStyle="1" w:styleId="cat-ExternalSystemDefinedgrp-22rplc-90">
    <w:name w:val="cat-ExternalSystemDefined grp-22 rplc-90"/>
    <w:basedOn w:val="DefaultParagraphFont"/>
  </w:style>
  <w:style w:type="character" w:customStyle="1" w:styleId="cat-ExternalSystemDefinedgrp-22rplc-91">
    <w:name w:val="cat-ExternalSystemDefined grp-22 rplc-91"/>
    <w:basedOn w:val="DefaultParagraphFont"/>
  </w:style>
  <w:style w:type="character" w:customStyle="1" w:styleId="cat-ExternalSystemDefinedgrp-22rplc-92">
    <w:name w:val="cat-ExternalSystemDefined grp-22 rplc-92"/>
    <w:basedOn w:val="DefaultParagraphFont"/>
  </w:style>
  <w:style w:type="character" w:customStyle="1" w:styleId="cat-ExternalSystemDefinedgrp-22rplc-93">
    <w:name w:val="cat-ExternalSystemDefined grp-22 rplc-93"/>
    <w:basedOn w:val="DefaultParagraphFont"/>
  </w:style>
  <w:style w:type="character" w:customStyle="1" w:styleId="cat-ExternalSystemDefinedgrp-22rplc-94">
    <w:name w:val="cat-ExternalSystemDefined grp-22 rplc-94"/>
    <w:basedOn w:val="DefaultParagraphFont"/>
  </w:style>
  <w:style w:type="character" w:customStyle="1" w:styleId="cat-ExternalSystemDefinedgrp-22rplc-95">
    <w:name w:val="cat-ExternalSystemDefined grp-22 rplc-95"/>
    <w:basedOn w:val="DefaultParagraphFont"/>
  </w:style>
  <w:style w:type="character" w:customStyle="1" w:styleId="cat-ExternalSystemDefinedgrp-22rplc-96">
    <w:name w:val="cat-ExternalSystemDefined grp-22 rplc-96"/>
    <w:basedOn w:val="DefaultParagraphFont"/>
  </w:style>
  <w:style w:type="character" w:customStyle="1" w:styleId="cat-ExternalSystemDefinedgrp-22rplc-97">
    <w:name w:val="cat-ExternalSystemDefined grp-22 rplc-97"/>
    <w:basedOn w:val="DefaultParagraphFont"/>
  </w:style>
  <w:style w:type="character" w:customStyle="1" w:styleId="cat-ExternalSystemDefinedgrp-22rplc-98">
    <w:name w:val="cat-ExternalSystemDefined grp-22 rplc-98"/>
    <w:basedOn w:val="DefaultParagraphFont"/>
  </w:style>
  <w:style w:type="character" w:customStyle="1" w:styleId="cat-ExternalSystemDefinedgrp-22rplc-99">
    <w:name w:val="cat-ExternalSystemDefined grp-22 rplc-99"/>
    <w:basedOn w:val="DefaultParagraphFont"/>
  </w:style>
  <w:style w:type="character" w:customStyle="1" w:styleId="cat-ExternalSystemDefinedgrp-22rplc-100">
    <w:name w:val="cat-ExternalSystemDefined grp-22 rplc-100"/>
    <w:basedOn w:val="DefaultParagraphFont"/>
  </w:style>
  <w:style w:type="character" w:customStyle="1" w:styleId="cat-ExternalSystemDefinedgrp-22rplc-101">
    <w:name w:val="cat-ExternalSystemDefined grp-22 rplc-101"/>
    <w:basedOn w:val="DefaultParagraphFont"/>
  </w:style>
  <w:style w:type="character" w:customStyle="1" w:styleId="cat-ExternalSystemDefinedgrp-22rplc-102">
    <w:name w:val="cat-ExternalSystemDefined grp-22 rplc-102"/>
    <w:basedOn w:val="DefaultParagraphFont"/>
  </w:style>
  <w:style w:type="character" w:customStyle="1" w:styleId="cat-ExternalSystemDefinedgrp-22rplc-103">
    <w:name w:val="cat-ExternalSystemDefined grp-22 rplc-103"/>
    <w:basedOn w:val="DefaultParagraphFont"/>
  </w:style>
  <w:style w:type="character" w:customStyle="1" w:styleId="cat-ExternalSystemDefinedgrp-22rplc-104">
    <w:name w:val="cat-ExternalSystemDefined grp-22 rplc-104"/>
    <w:basedOn w:val="DefaultParagraphFont"/>
  </w:style>
  <w:style w:type="character" w:customStyle="1" w:styleId="cat-ExternalSystemDefinedgrp-22rplc-105">
    <w:name w:val="cat-ExternalSystemDefined grp-22 rplc-105"/>
    <w:basedOn w:val="DefaultParagraphFont"/>
  </w:style>
  <w:style w:type="character" w:customStyle="1" w:styleId="cat-ExternalSystemDefinedgrp-22rplc-106">
    <w:name w:val="cat-ExternalSystemDefined grp-22 rplc-106"/>
    <w:basedOn w:val="DefaultParagraphFont"/>
  </w:style>
  <w:style w:type="character" w:customStyle="1" w:styleId="cat-ExternalSystemDefinedgrp-22rplc-107">
    <w:name w:val="cat-ExternalSystemDefined grp-22 rplc-107"/>
    <w:basedOn w:val="DefaultParagraphFont"/>
  </w:style>
  <w:style w:type="character" w:customStyle="1" w:styleId="cat-Addressgrp-6rplc-108">
    <w:name w:val="cat-Address grp-6 rplc-108"/>
    <w:basedOn w:val="DefaultParagraphFont"/>
  </w:style>
  <w:style w:type="character" w:customStyle="1" w:styleId="cat-ExternalSystemDefinedgrp-22rplc-109">
    <w:name w:val="cat-ExternalSystemDefined grp-22 rplc-109"/>
    <w:basedOn w:val="DefaultParagraphFont"/>
  </w:style>
  <w:style w:type="character" w:customStyle="1" w:styleId="cat-ExternalSystemDefinedgrp-22rplc-110">
    <w:name w:val="cat-ExternalSystemDefined grp-22 rplc-110"/>
    <w:basedOn w:val="DefaultParagraphFont"/>
  </w:style>
  <w:style w:type="character" w:customStyle="1" w:styleId="cat-ExternalSystemDefinedgrp-22rplc-111">
    <w:name w:val="cat-ExternalSystemDefined grp-22 rplc-111"/>
    <w:basedOn w:val="DefaultParagraphFont"/>
  </w:style>
  <w:style w:type="character" w:customStyle="1" w:styleId="cat-ExternalSystemDefinedgrp-22rplc-112">
    <w:name w:val="cat-ExternalSystemDefined grp-22 rplc-112"/>
    <w:basedOn w:val="DefaultParagraphFont"/>
  </w:style>
  <w:style w:type="character" w:customStyle="1" w:styleId="cat-ExternalSystemDefinedgrp-22rplc-113">
    <w:name w:val="cat-ExternalSystemDefined grp-22 rplc-113"/>
    <w:basedOn w:val="DefaultParagraphFont"/>
  </w:style>
  <w:style w:type="character" w:customStyle="1" w:styleId="cat-ExternalSystemDefinedgrp-22rplc-114">
    <w:name w:val="cat-ExternalSystemDefined grp-22 rplc-114"/>
    <w:basedOn w:val="DefaultParagraphFont"/>
  </w:style>
  <w:style w:type="character" w:customStyle="1" w:styleId="cat-ExternalSystemDefinedgrp-22rplc-115">
    <w:name w:val="cat-ExternalSystemDefined grp-22 rplc-115"/>
    <w:basedOn w:val="DefaultParagraphFont"/>
  </w:style>
  <w:style w:type="character" w:customStyle="1" w:styleId="cat-ExternalSystemDefinedgrp-22rplc-116">
    <w:name w:val="cat-ExternalSystemDefined grp-22 rplc-116"/>
    <w:basedOn w:val="DefaultParagraphFont"/>
  </w:style>
  <w:style w:type="character" w:customStyle="1" w:styleId="cat-ExternalSystemDefinedgrp-22rplc-117">
    <w:name w:val="cat-ExternalSystemDefined grp-22 rplc-117"/>
    <w:basedOn w:val="DefaultParagraphFont"/>
  </w:style>
  <w:style w:type="character" w:customStyle="1" w:styleId="cat-ExternalSystemDefinedgrp-22rplc-118">
    <w:name w:val="cat-ExternalSystemDefined grp-22 rplc-118"/>
    <w:basedOn w:val="DefaultParagraphFont"/>
  </w:style>
  <w:style w:type="character" w:customStyle="1" w:styleId="cat-ExternalSystemDefinedgrp-22rplc-119">
    <w:name w:val="cat-ExternalSystemDefined grp-22 rplc-119"/>
    <w:basedOn w:val="DefaultParagraphFont"/>
  </w:style>
  <w:style w:type="character" w:customStyle="1" w:styleId="cat-ExternalSystemDefinedgrp-22rplc-120">
    <w:name w:val="cat-ExternalSystemDefined grp-22 rplc-120"/>
    <w:basedOn w:val="DefaultParagraphFont"/>
  </w:style>
  <w:style w:type="character" w:customStyle="1" w:styleId="cat-ExternalSystemDefinedgrp-22rplc-121">
    <w:name w:val="cat-ExternalSystemDefined grp-22 rplc-121"/>
    <w:basedOn w:val="DefaultParagraphFont"/>
  </w:style>
  <w:style w:type="character" w:customStyle="1" w:styleId="cat-ExternalSystemDefinedgrp-22rplc-122">
    <w:name w:val="cat-ExternalSystemDefined grp-22 rplc-122"/>
    <w:basedOn w:val="DefaultParagraphFont"/>
  </w:style>
  <w:style w:type="character" w:customStyle="1" w:styleId="cat-ExternalSystemDefinedgrp-22rplc-123">
    <w:name w:val="cat-ExternalSystemDefined grp-22 rplc-123"/>
    <w:basedOn w:val="DefaultParagraphFont"/>
  </w:style>
  <w:style w:type="character" w:customStyle="1" w:styleId="cat-ExternalSystemDefinedgrp-22rplc-124">
    <w:name w:val="cat-ExternalSystemDefined grp-22 rplc-124"/>
    <w:basedOn w:val="DefaultParagraphFont"/>
  </w:style>
  <w:style w:type="character" w:customStyle="1" w:styleId="cat-ExternalSystemDefinedgrp-22rplc-125">
    <w:name w:val="cat-ExternalSystemDefined grp-22 rplc-125"/>
    <w:basedOn w:val="DefaultParagraphFont"/>
  </w:style>
  <w:style w:type="character" w:customStyle="1" w:styleId="cat-ExternalSystemDefinedgrp-22rplc-126">
    <w:name w:val="cat-ExternalSystemDefined grp-22 rplc-126"/>
    <w:basedOn w:val="DefaultParagraphFont"/>
  </w:style>
  <w:style w:type="character" w:customStyle="1" w:styleId="cat-ExternalSystemDefinedgrp-22rplc-127">
    <w:name w:val="cat-ExternalSystemDefined grp-22 rplc-127"/>
    <w:basedOn w:val="DefaultParagraphFont"/>
  </w:style>
  <w:style w:type="character" w:customStyle="1" w:styleId="cat-ExternalSystemDefinedgrp-22rplc-128">
    <w:name w:val="cat-ExternalSystemDefined grp-22 rplc-128"/>
    <w:basedOn w:val="DefaultParagraphFont"/>
  </w:style>
  <w:style w:type="character" w:customStyle="1" w:styleId="cat-ExternalSystemDefinedgrp-22rplc-129">
    <w:name w:val="cat-ExternalSystemDefined grp-22 rplc-129"/>
    <w:basedOn w:val="DefaultParagraphFont"/>
  </w:style>
  <w:style w:type="character" w:customStyle="1" w:styleId="cat-ExternalSystemDefinedgrp-22rplc-130">
    <w:name w:val="cat-ExternalSystemDefined grp-22 rplc-130"/>
    <w:basedOn w:val="DefaultParagraphFont"/>
  </w:style>
  <w:style w:type="character" w:customStyle="1" w:styleId="cat-ExternalSystemDefinedgrp-22rplc-132">
    <w:name w:val="cat-ExternalSystemDefined grp-22 rplc-132"/>
    <w:basedOn w:val="DefaultParagraphFont"/>
  </w:style>
  <w:style w:type="character" w:customStyle="1" w:styleId="cat-ExternalSystemDefinedgrp-22rplc-133">
    <w:name w:val="cat-ExternalSystemDefined grp-22 rplc-133"/>
    <w:basedOn w:val="DefaultParagraphFont"/>
  </w:style>
  <w:style w:type="character" w:customStyle="1" w:styleId="cat-ExternalSystemDefinedgrp-22rplc-134">
    <w:name w:val="cat-ExternalSystemDefined grp-22 rplc-134"/>
    <w:basedOn w:val="DefaultParagraphFont"/>
  </w:style>
  <w:style w:type="character" w:customStyle="1" w:styleId="cat-Dategrp-11rplc-135">
    <w:name w:val="cat-Date grp-11 rplc-135"/>
    <w:basedOn w:val="DefaultParagraphFont"/>
  </w:style>
  <w:style w:type="character" w:customStyle="1" w:styleId="cat-ExternalSystemDefinedgrp-22rplc-136">
    <w:name w:val="cat-ExternalSystemDefined grp-22 rplc-136"/>
    <w:basedOn w:val="DefaultParagraphFont"/>
  </w:style>
  <w:style w:type="character" w:customStyle="1" w:styleId="cat-ExternalSystemDefinedgrp-22rplc-137">
    <w:name w:val="cat-ExternalSystemDefined grp-22 rplc-137"/>
    <w:basedOn w:val="DefaultParagraphFont"/>
  </w:style>
  <w:style w:type="character" w:customStyle="1" w:styleId="cat-ExternalSystemDefinedgrp-22rplc-138">
    <w:name w:val="cat-ExternalSystemDefined grp-22 rplc-138"/>
    <w:basedOn w:val="DefaultParagraphFont"/>
  </w:style>
  <w:style w:type="character" w:customStyle="1" w:styleId="cat-ExternalSystemDefinedgrp-22rplc-139">
    <w:name w:val="cat-ExternalSystemDefined grp-22 rplc-139"/>
    <w:basedOn w:val="DefaultParagraphFont"/>
  </w:style>
  <w:style w:type="character" w:customStyle="1" w:styleId="cat-ExternalSystemDefinedgrp-22rplc-140">
    <w:name w:val="cat-ExternalSystemDefined grp-22 rplc-140"/>
    <w:basedOn w:val="DefaultParagraphFont"/>
  </w:style>
  <w:style w:type="character" w:customStyle="1" w:styleId="cat-ExternalSystemDefinedgrp-22rplc-141">
    <w:name w:val="cat-ExternalSystemDefined grp-22 rplc-141"/>
    <w:basedOn w:val="DefaultParagraphFont"/>
  </w:style>
  <w:style w:type="character" w:customStyle="1" w:styleId="cat-ExternalSystemDefinedgrp-22rplc-142">
    <w:name w:val="cat-ExternalSystemDefined grp-22 rplc-142"/>
    <w:basedOn w:val="DefaultParagraphFont"/>
  </w:style>
  <w:style w:type="character" w:customStyle="1" w:styleId="cat-ExternalSystemDefinedgrp-22rplc-143">
    <w:name w:val="cat-ExternalSystemDefined grp-22 rplc-143"/>
    <w:basedOn w:val="DefaultParagraphFont"/>
  </w:style>
  <w:style w:type="character" w:customStyle="1" w:styleId="cat-ExternalSystemDefinedgrp-22rplc-144">
    <w:name w:val="cat-ExternalSystemDefined grp-22 rplc-144"/>
    <w:basedOn w:val="DefaultParagraphFont"/>
  </w:style>
  <w:style w:type="character" w:customStyle="1" w:styleId="cat-ExternalSystemDefinedgrp-22rplc-145">
    <w:name w:val="cat-ExternalSystemDefined grp-22 rplc-145"/>
    <w:basedOn w:val="DefaultParagraphFont"/>
  </w:style>
  <w:style w:type="character" w:customStyle="1" w:styleId="cat-ExternalSystemDefinedgrp-22rplc-146">
    <w:name w:val="cat-ExternalSystemDefined grp-22 rplc-146"/>
    <w:basedOn w:val="DefaultParagraphFont"/>
  </w:style>
  <w:style w:type="character" w:customStyle="1" w:styleId="cat-ExternalSystemDefinedgrp-22rplc-147">
    <w:name w:val="cat-ExternalSystemDefined grp-22 rplc-147"/>
    <w:basedOn w:val="DefaultParagraphFont"/>
  </w:style>
  <w:style w:type="character" w:customStyle="1" w:styleId="cat-ExternalSystemDefinedgrp-22rplc-148">
    <w:name w:val="cat-ExternalSystemDefined grp-22 rplc-148"/>
    <w:basedOn w:val="DefaultParagraphFont"/>
  </w:style>
  <w:style w:type="character" w:customStyle="1" w:styleId="cat-ExternalSystemDefinedgrp-22rplc-149">
    <w:name w:val="cat-ExternalSystemDefined grp-22 rplc-149"/>
    <w:basedOn w:val="DefaultParagraphFont"/>
  </w:style>
  <w:style w:type="character" w:customStyle="1" w:styleId="cat-ExternalSystemDefinedgrp-22rplc-150">
    <w:name w:val="cat-ExternalSystemDefined grp-22 rplc-150"/>
    <w:basedOn w:val="DefaultParagraphFont"/>
  </w:style>
  <w:style w:type="character" w:customStyle="1" w:styleId="cat-ExternalSystemDefinedgrp-22rplc-151">
    <w:name w:val="cat-ExternalSystemDefined grp-22 rplc-151"/>
    <w:basedOn w:val="DefaultParagraphFont"/>
  </w:style>
  <w:style w:type="character" w:customStyle="1" w:styleId="cat-ExternalSystemDefinedgrp-22rplc-152">
    <w:name w:val="cat-ExternalSystemDefined grp-22 rplc-152"/>
    <w:basedOn w:val="DefaultParagraphFont"/>
  </w:style>
  <w:style w:type="character" w:customStyle="1" w:styleId="cat-ExternalSystemDefinedgrp-22rplc-153">
    <w:name w:val="cat-ExternalSystemDefined grp-22 rplc-153"/>
    <w:basedOn w:val="DefaultParagraphFont"/>
  </w:style>
  <w:style w:type="character" w:customStyle="1" w:styleId="cat-ExternalSystemDefinedgrp-22rplc-154">
    <w:name w:val="cat-ExternalSystemDefined grp-22 rplc-154"/>
    <w:basedOn w:val="DefaultParagraphFont"/>
  </w:style>
  <w:style w:type="character" w:customStyle="1" w:styleId="cat-ExternalSystemDefinedgrp-22rplc-155">
    <w:name w:val="cat-ExternalSystemDefined grp-22 rplc-155"/>
    <w:basedOn w:val="DefaultParagraphFont"/>
  </w:style>
  <w:style w:type="character" w:customStyle="1" w:styleId="cat-ExternalSystemDefinedgrp-22rplc-156">
    <w:name w:val="cat-ExternalSystemDefined grp-22 rplc-156"/>
    <w:basedOn w:val="DefaultParagraphFont"/>
  </w:style>
  <w:style w:type="character" w:customStyle="1" w:styleId="cat-ExternalSystemDefinedgrp-22rplc-157">
    <w:name w:val="cat-ExternalSystemDefined grp-22 rplc-157"/>
    <w:basedOn w:val="DefaultParagraphFont"/>
  </w:style>
  <w:style w:type="character" w:customStyle="1" w:styleId="cat-ExternalSystemDefinedgrp-22rplc-158">
    <w:name w:val="cat-ExternalSystemDefined grp-22 rplc-158"/>
    <w:basedOn w:val="DefaultParagraphFont"/>
  </w:style>
  <w:style w:type="character" w:customStyle="1" w:styleId="cat-ExternalSystemDefinedgrp-22rplc-159">
    <w:name w:val="cat-ExternalSystemDefined grp-22 rplc-159"/>
    <w:basedOn w:val="DefaultParagraphFont"/>
  </w:style>
  <w:style w:type="character" w:customStyle="1" w:styleId="cat-ExternalSystemDefinedgrp-22rplc-160">
    <w:name w:val="cat-ExternalSystemDefined grp-22 rplc-160"/>
    <w:basedOn w:val="DefaultParagraphFont"/>
  </w:style>
  <w:style w:type="character" w:customStyle="1" w:styleId="cat-ExternalSystemDefinedgrp-22rplc-161">
    <w:name w:val="cat-ExternalSystemDefined grp-22 rplc-161"/>
    <w:basedOn w:val="DefaultParagraphFont"/>
  </w:style>
  <w:style w:type="character" w:customStyle="1" w:styleId="cat-ExternalSystemDefinedgrp-22rplc-162">
    <w:name w:val="cat-ExternalSystemDefined grp-22 rplc-162"/>
    <w:basedOn w:val="DefaultParagraphFont"/>
  </w:style>
  <w:style w:type="character" w:customStyle="1" w:styleId="cat-ExternalSystemDefinedgrp-22rplc-163">
    <w:name w:val="cat-ExternalSystemDefined grp-22 rplc-163"/>
    <w:basedOn w:val="DefaultParagraphFont"/>
  </w:style>
  <w:style w:type="character" w:customStyle="1" w:styleId="cat-ExternalSystemDefinedgrp-22rplc-164">
    <w:name w:val="cat-ExternalSystemDefined grp-22 rplc-164"/>
    <w:basedOn w:val="DefaultParagraphFont"/>
  </w:style>
  <w:style w:type="character" w:customStyle="1" w:styleId="cat-ExternalSystemDefinedgrp-22rplc-165">
    <w:name w:val="cat-ExternalSystemDefined grp-22 rplc-165"/>
    <w:basedOn w:val="DefaultParagraphFont"/>
  </w:style>
  <w:style w:type="character" w:customStyle="1" w:styleId="cat-ExternalSystemDefinedgrp-22rplc-166">
    <w:name w:val="cat-ExternalSystemDefined grp-22 rplc-166"/>
    <w:basedOn w:val="DefaultParagraphFont"/>
  </w:style>
  <w:style w:type="character" w:customStyle="1" w:styleId="cat-ExternalSystemDefinedgrp-22rplc-168">
    <w:name w:val="cat-ExternalSystemDefined grp-22 rplc-168"/>
    <w:basedOn w:val="DefaultParagraphFont"/>
  </w:style>
  <w:style w:type="character" w:customStyle="1" w:styleId="cat-ExternalSystemDefinedgrp-22rplc-169">
    <w:name w:val="cat-ExternalSystemDefined grp-22 rplc-169"/>
    <w:basedOn w:val="DefaultParagraphFont"/>
  </w:style>
  <w:style w:type="character" w:customStyle="1" w:styleId="cat-ExternalSystemDefinedgrp-22rplc-170">
    <w:name w:val="cat-ExternalSystemDefined grp-22 rplc-170"/>
    <w:basedOn w:val="DefaultParagraphFont"/>
  </w:style>
  <w:style w:type="character" w:customStyle="1" w:styleId="cat-ExternalSystemDefinedgrp-22rplc-171">
    <w:name w:val="cat-ExternalSystemDefined grp-22 rplc-171"/>
    <w:basedOn w:val="DefaultParagraphFont"/>
  </w:style>
  <w:style w:type="character" w:customStyle="1" w:styleId="cat-ExternalSystemDefinedgrp-22rplc-172">
    <w:name w:val="cat-ExternalSystemDefined grp-22 rplc-172"/>
    <w:basedOn w:val="DefaultParagraphFont"/>
  </w:style>
  <w:style w:type="character" w:customStyle="1" w:styleId="cat-ExternalSystemDefinedgrp-22rplc-174">
    <w:name w:val="cat-ExternalSystemDefined grp-22 rplc-174"/>
    <w:basedOn w:val="DefaultParagraphFont"/>
  </w:style>
  <w:style w:type="character" w:customStyle="1" w:styleId="cat-ExternalSystemDefinedgrp-22rplc-175">
    <w:name w:val="cat-ExternalSystemDefined grp-22 rplc-175"/>
    <w:basedOn w:val="DefaultParagraphFont"/>
  </w:style>
  <w:style w:type="character" w:customStyle="1" w:styleId="cat-ExternalSystemDefinedgrp-22rplc-176">
    <w:name w:val="cat-ExternalSystemDefined grp-22 rplc-176"/>
    <w:basedOn w:val="DefaultParagraphFont"/>
  </w:style>
  <w:style w:type="character" w:customStyle="1" w:styleId="cat-ExternalSystemDefinedgrp-22rplc-177">
    <w:name w:val="cat-ExternalSystemDefined grp-22 rplc-177"/>
    <w:basedOn w:val="DefaultParagraphFont"/>
  </w:style>
  <w:style w:type="character" w:customStyle="1" w:styleId="cat-ExternalSystemDefinedgrp-22rplc-178">
    <w:name w:val="cat-ExternalSystemDefined grp-22 rplc-178"/>
    <w:basedOn w:val="DefaultParagraphFont"/>
  </w:style>
  <w:style w:type="character" w:customStyle="1" w:styleId="cat-ExternalSystemDefinedgrp-22rplc-179">
    <w:name w:val="cat-ExternalSystemDefined grp-22 rplc-179"/>
    <w:basedOn w:val="DefaultParagraphFont"/>
  </w:style>
  <w:style w:type="character" w:customStyle="1" w:styleId="cat-ExternalSystemDefinedgrp-22rplc-180">
    <w:name w:val="cat-ExternalSystemDefined grp-22 rplc-180"/>
    <w:basedOn w:val="DefaultParagraphFont"/>
  </w:style>
  <w:style w:type="character" w:customStyle="1" w:styleId="cat-ExternalSystemDefinedgrp-22rplc-181">
    <w:name w:val="cat-ExternalSystemDefined grp-22 rplc-181"/>
    <w:basedOn w:val="DefaultParagraphFont"/>
  </w:style>
  <w:style w:type="character" w:customStyle="1" w:styleId="cat-ExternalSystemDefinedgrp-22rplc-182">
    <w:name w:val="cat-ExternalSystemDefined grp-22 rplc-182"/>
    <w:basedOn w:val="DefaultParagraphFont"/>
  </w:style>
  <w:style w:type="character" w:customStyle="1" w:styleId="cat-ExternalSystemDefinedgrp-22rplc-183">
    <w:name w:val="cat-ExternalSystemDefined grp-22 rplc-183"/>
    <w:basedOn w:val="DefaultParagraphFont"/>
  </w:style>
  <w:style w:type="character" w:customStyle="1" w:styleId="cat-ExternalSystemDefinedgrp-22rplc-184">
    <w:name w:val="cat-ExternalSystemDefined grp-22 rplc-184"/>
    <w:basedOn w:val="DefaultParagraphFont"/>
  </w:style>
  <w:style w:type="character" w:customStyle="1" w:styleId="cat-ExternalSystemDefinedgrp-22rplc-185">
    <w:name w:val="cat-ExternalSystemDefined grp-22 rplc-185"/>
    <w:basedOn w:val="DefaultParagraphFont"/>
  </w:style>
  <w:style w:type="character" w:customStyle="1" w:styleId="cat-ExternalSystemDefinedgrp-22rplc-186">
    <w:name w:val="cat-ExternalSystemDefined grp-22 rplc-186"/>
    <w:basedOn w:val="DefaultParagraphFont"/>
  </w:style>
  <w:style w:type="character" w:customStyle="1" w:styleId="cat-ExternalSystemDefinedgrp-22rplc-187">
    <w:name w:val="cat-ExternalSystemDefined grp-22 rplc-187"/>
    <w:basedOn w:val="DefaultParagraphFont"/>
  </w:style>
  <w:style w:type="character" w:customStyle="1" w:styleId="cat-ExternalSystemDefinedgrp-22rplc-188">
    <w:name w:val="cat-ExternalSystemDefined grp-22 rplc-188"/>
    <w:basedOn w:val="DefaultParagraphFont"/>
  </w:style>
  <w:style w:type="character" w:customStyle="1" w:styleId="cat-ExternalSystemDefinedgrp-22rplc-189">
    <w:name w:val="cat-ExternalSystemDefined grp-22 rplc-189"/>
    <w:basedOn w:val="DefaultParagraphFont"/>
  </w:style>
  <w:style w:type="character" w:customStyle="1" w:styleId="cat-ExternalSystemDefinedgrp-22rplc-190">
    <w:name w:val="cat-ExternalSystemDefined grp-22 rplc-190"/>
    <w:basedOn w:val="DefaultParagraphFont"/>
  </w:style>
  <w:style w:type="character" w:customStyle="1" w:styleId="cat-ExternalSystemDefinedgrp-22rplc-191">
    <w:name w:val="cat-ExternalSystemDefined grp-22 rplc-191"/>
    <w:basedOn w:val="DefaultParagraphFont"/>
  </w:style>
  <w:style w:type="character" w:customStyle="1" w:styleId="cat-ExternalSystemDefinedgrp-22rplc-192">
    <w:name w:val="cat-ExternalSystemDefined grp-22 rplc-192"/>
    <w:basedOn w:val="DefaultParagraphFont"/>
  </w:style>
  <w:style w:type="character" w:customStyle="1" w:styleId="cat-ExternalSystemDefinedgrp-22rplc-193">
    <w:name w:val="cat-ExternalSystemDefined grp-22 rplc-193"/>
    <w:basedOn w:val="DefaultParagraphFont"/>
  </w:style>
  <w:style w:type="character" w:customStyle="1" w:styleId="cat-ExternalSystemDefinedgrp-22rplc-194">
    <w:name w:val="cat-ExternalSystemDefined grp-22 rplc-194"/>
    <w:basedOn w:val="DefaultParagraphFont"/>
  </w:style>
  <w:style w:type="character" w:customStyle="1" w:styleId="cat-ExternalSystemDefinedgrp-22rplc-195">
    <w:name w:val="cat-ExternalSystemDefined grp-22 rplc-195"/>
    <w:basedOn w:val="DefaultParagraphFont"/>
  </w:style>
  <w:style w:type="character" w:customStyle="1" w:styleId="cat-ExternalSystemDefinedgrp-22rplc-196">
    <w:name w:val="cat-ExternalSystemDefined grp-22 rplc-196"/>
    <w:basedOn w:val="DefaultParagraphFont"/>
  </w:style>
  <w:style w:type="character" w:customStyle="1" w:styleId="cat-ExternalSystemDefinedgrp-22rplc-197">
    <w:name w:val="cat-ExternalSystemDefined grp-22 rplc-197"/>
    <w:basedOn w:val="DefaultParagraphFont"/>
  </w:style>
  <w:style w:type="character" w:customStyle="1" w:styleId="cat-ExternalSystemDefinedgrp-22rplc-198">
    <w:name w:val="cat-ExternalSystemDefined grp-22 rplc-198"/>
    <w:basedOn w:val="DefaultParagraphFont"/>
  </w:style>
  <w:style w:type="character" w:customStyle="1" w:styleId="cat-ExternalSystemDefinedgrp-22rplc-199">
    <w:name w:val="cat-ExternalSystemDefined grp-22 rplc-199"/>
    <w:basedOn w:val="DefaultParagraphFont"/>
  </w:style>
  <w:style w:type="character" w:customStyle="1" w:styleId="cat-ExternalSystemDefinedgrp-22rplc-200">
    <w:name w:val="cat-ExternalSystemDefined grp-22 rplc-200"/>
    <w:basedOn w:val="DefaultParagraphFont"/>
  </w:style>
  <w:style w:type="character" w:customStyle="1" w:styleId="cat-ExternalSystemDefinedgrp-22rplc-201">
    <w:name w:val="cat-ExternalSystemDefined grp-22 rplc-201"/>
    <w:basedOn w:val="DefaultParagraphFont"/>
  </w:style>
  <w:style w:type="character" w:customStyle="1" w:styleId="cat-ExternalSystemDefinedgrp-22rplc-202">
    <w:name w:val="cat-ExternalSystemDefined grp-22 rplc-202"/>
    <w:basedOn w:val="DefaultParagraphFont"/>
  </w:style>
  <w:style w:type="character" w:customStyle="1" w:styleId="cat-ExternalSystemDefinedgrp-22rplc-203">
    <w:name w:val="cat-ExternalSystemDefined grp-22 rplc-203"/>
    <w:basedOn w:val="DefaultParagraphFont"/>
  </w:style>
  <w:style w:type="character" w:customStyle="1" w:styleId="cat-ExternalSystemDefinedgrp-22rplc-204">
    <w:name w:val="cat-ExternalSystemDefined grp-22 rplc-204"/>
    <w:basedOn w:val="DefaultParagraphFont"/>
  </w:style>
  <w:style w:type="character" w:customStyle="1" w:styleId="cat-ExternalSystemDefinedgrp-22rplc-205">
    <w:name w:val="cat-ExternalSystemDefined grp-22 rplc-205"/>
    <w:basedOn w:val="DefaultParagraphFont"/>
  </w:style>
  <w:style w:type="character" w:customStyle="1" w:styleId="cat-ExternalSystemDefinedgrp-22rplc-206">
    <w:name w:val="cat-ExternalSystemDefined grp-22 rplc-206"/>
    <w:basedOn w:val="DefaultParagraphFont"/>
  </w:style>
  <w:style w:type="character" w:customStyle="1" w:styleId="cat-ExternalSystemDefinedgrp-22rplc-207">
    <w:name w:val="cat-ExternalSystemDefined grp-22 rplc-207"/>
    <w:basedOn w:val="DefaultParagraphFont"/>
  </w:style>
  <w:style w:type="character" w:customStyle="1" w:styleId="cat-ExternalSystemDefinedgrp-22rplc-208">
    <w:name w:val="cat-ExternalSystemDefined grp-22 rplc-208"/>
    <w:basedOn w:val="DefaultParagraphFont"/>
  </w:style>
  <w:style w:type="character" w:customStyle="1" w:styleId="cat-ExternalSystemDefinedgrp-22rplc-209">
    <w:name w:val="cat-ExternalSystemDefined grp-22 rplc-209"/>
    <w:basedOn w:val="DefaultParagraphFont"/>
  </w:style>
  <w:style w:type="character" w:customStyle="1" w:styleId="cat-ExternalSystemDefinedgrp-22rplc-210">
    <w:name w:val="cat-ExternalSystemDefined grp-22 rplc-210"/>
    <w:basedOn w:val="DefaultParagraphFont"/>
  </w:style>
  <w:style w:type="character" w:customStyle="1" w:styleId="cat-ExternalSystemDefinedgrp-22rplc-211">
    <w:name w:val="cat-ExternalSystemDefined grp-22 rplc-211"/>
    <w:basedOn w:val="DefaultParagraphFont"/>
  </w:style>
  <w:style w:type="character" w:customStyle="1" w:styleId="cat-ExternalSystemDefinedgrp-22rplc-212">
    <w:name w:val="cat-ExternalSystemDefined grp-22 rplc-212"/>
    <w:basedOn w:val="DefaultParagraphFont"/>
  </w:style>
  <w:style w:type="character" w:customStyle="1" w:styleId="cat-ExternalSystemDefinedgrp-22rplc-213">
    <w:name w:val="cat-ExternalSystemDefined grp-22 rplc-213"/>
    <w:basedOn w:val="DefaultParagraphFont"/>
  </w:style>
  <w:style w:type="character" w:customStyle="1" w:styleId="cat-ExternalSystemDefinedgrp-22rplc-214">
    <w:name w:val="cat-ExternalSystemDefined grp-22 rplc-214"/>
    <w:basedOn w:val="DefaultParagraphFont"/>
  </w:style>
  <w:style w:type="character" w:customStyle="1" w:styleId="cat-ExternalSystemDefinedgrp-22rplc-215">
    <w:name w:val="cat-ExternalSystemDefined grp-22 rplc-215"/>
    <w:basedOn w:val="DefaultParagraphFont"/>
  </w:style>
  <w:style w:type="character" w:customStyle="1" w:styleId="cat-ExternalSystemDefinedgrp-22rplc-216">
    <w:name w:val="cat-ExternalSystemDefined grp-22 rplc-216"/>
    <w:basedOn w:val="DefaultParagraphFont"/>
  </w:style>
  <w:style w:type="character" w:customStyle="1" w:styleId="cat-ExternalSystemDefinedgrp-22rplc-217">
    <w:name w:val="cat-ExternalSystemDefined grp-22 rplc-217"/>
    <w:basedOn w:val="DefaultParagraphFont"/>
  </w:style>
  <w:style w:type="character" w:customStyle="1" w:styleId="cat-ExternalSystemDefinedgrp-22rplc-218">
    <w:name w:val="cat-ExternalSystemDefined grp-22 rplc-218"/>
    <w:basedOn w:val="DefaultParagraphFont"/>
  </w:style>
  <w:style w:type="character" w:customStyle="1" w:styleId="cat-ExternalSystemDefinedgrp-22rplc-219">
    <w:name w:val="cat-ExternalSystemDefined grp-22 rplc-219"/>
    <w:basedOn w:val="DefaultParagraphFont"/>
  </w:style>
  <w:style w:type="character" w:customStyle="1" w:styleId="cat-ExternalSystemDefinedgrp-22rplc-220">
    <w:name w:val="cat-ExternalSystemDefined grp-22 rplc-220"/>
    <w:basedOn w:val="DefaultParagraphFont"/>
  </w:style>
  <w:style w:type="character" w:customStyle="1" w:styleId="cat-ExternalSystemDefinedgrp-22rplc-221">
    <w:name w:val="cat-ExternalSystemDefined grp-22 rplc-221"/>
    <w:basedOn w:val="DefaultParagraphFont"/>
  </w:style>
  <w:style w:type="character" w:customStyle="1" w:styleId="cat-ExternalSystemDefinedgrp-22rplc-222">
    <w:name w:val="cat-ExternalSystemDefined grp-22 rplc-222"/>
    <w:basedOn w:val="DefaultParagraphFont"/>
  </w:style>
  <w:style w:type="character" w:customStyle="1" w:styleId="cat-ExternalSystemDefinedgrp-22rplc-223">
    <w:name w:val="cat-ExternalSystemDefined grp-22 rplc-223"/>
    <w:basedOn w:val="DefaultParagraphFont"/>
  </w:style>
  <w:style w:type="character" w:customStyle="1" w:styleId="cat-ExternalSystemDefinedgrp-22rplc-224">
    <w:name w:val="cat-ExternalSystemDefined grp-22 rplc-224"/>
    <w:basedOn w:val="DefaultParagraphFont"/>
  </w:style>
  <w:style w:type="character" w:customStyle="1" w:styleId="cat-ExternalSystemDefinedgrp-22rplc-225">
    <w:name w:val="cat-ExternalSystemDefined grp-22 rplc-225"/>
    <w:basedOn w:val="DefaultParagraphFont"/>
  </w:style>
  <w:style w:type="character" w:customStyle="1" w:styleId="cat-ExternalSystemDefinedgrp-22rplc-226">
    <w:name w:val="cat-ExternalSystemDefined grp-22 rplc-226"/>
    <w:basedOn w:val="DefaultParagraphFont"/>
  </w:style>
  <w:style w:type="character" w:customStyle="1" w:styleId="cat-ExternalSystemDefinedgrp-22rplc-227">
    <w:name w:val="cat-ExternalSystemDefined grp-22 rplc-227"/>
    <w:basedOn w:val="DefaultParagraphFont"/>
  </w:style>
  <w:style w:type="character" w:customStyle="1" w:styleId="cat-ExternalSystemDefinedgrp-22rplc-228">
    <w:name w:val="cat-ExternalSystemDefined grp-22 rplc-228"/>
    <w:basedOn w:val="DefaultParagraphFont"/>
  </w:style>
  <w:style w:type="character" w:customStyle="1" w:styleId="cat-ExternalSystemDefinedgrp-22rplc-229">
    <w:name w:val="cat-ExternalSystemDefined grp-22 rplc-229"/>
    <w:basedOn w:val="DefaultParagraphFont"/>
  </w:style>
  <w:style w:type="character" w:customStyle="1" w:styleId="cat-ExternalSystemDefinedgrp-22rplc-230">
    <w:name w:val="cat-ExternalSystemDefined grp-22 rplc-230"/>
    <w:basedOn w:val="DefaultParagraphFont"/>
  </w:style>
  <w:style w:type="character" w:customStyle="1" w:styleId="cat-ExternalSystemDefinedgrp-22rplc-231">
    <w:name w:val="cat-ExternalSystemDefined grp-22 rplc-231"/>
    <w:basedOn w:val="DefaultParagraphFont"/>
  </w:style>
  <w:style w:type="character" w:customStyle="1" w:styleId="cat-ExternalSystemDefinedgrp-22rplc-232">
    <w:name w:val="cat-ExternalSystemDefined grp-22 rplc-232"/>
    <w:basedOn w:val="DefaultParagraphFont"/>
  </w:style>
  <w:style w:type="character" w:customStyle="1" w:styleId="cat-ExternalSystemDefinedgrp-22rplc-233">
    <w:name w:val="cat-ExternalSystemDefined grp-22 rplc-233"/>
    <w:basedOn w:val="DefaultParagraphFont"/>
  </w:style>
  <w:style w:type="character" w:customStyle="1" w:styleId="cat-ExternalSystemDefinedgrp-22rplc-234">
    <w:name w:val="cat-ExternalSystemDefined grp-22 rplc-234"/>
    <w:basedOn w:val="DefaultParagraphFont"/>
  </w:style>
  <w:style w:type="character" w:customStyle="1" w:styleId="cat-ExternalSystemDefinedgrp-22rplc-235">
    <w:name w:val="cat-ExternalSystemDefined grp-22 rplc-235"/>
    <w:basedOn w:val="DefaultParagraphFont"/>
  </w:style>
  <w:style w:type="character" w:customStyle="1" w:styleId="cat-ExternalSystemDefinedgrp-22rplc-236">
    <w:name w:val="cat-ExternalSystemDefined grp-22 rplc-236"/>
    <w:basedOn w:val="DefaultParagraphFont"/>
  </w:style>
  <w:style w:type="character" w:customStyle="1" w:styleId="cat-ExternalSystemDefinedgrp-22rplc-237">
    <w:name w:val="cat-ExternalSystemDefined grp-22 rplc-237"/>
    <w:basedOn w:val="DefaultParagraphFont"/>
  </w:style>
  <w:style w:type="character" w:customStyle="1" w:styleId="cat-ExternalSystemDefinedgrp-22rplc-239">
    <w:name w:val="cat-ExternalSystemDefined grp-22 rplc-239"/>
    <w:basedOn w:val="DefaultParagraphFont"/>
  </w:style>
  <w:style w:type="character" w:customStyle="1" w:styleId="cat-ExternalSystemDefinedgrp-22rplc-240">
    <w:name w:val="cat-ExternalSystemDefined grp-22 rplc-240"/>
    <w:basedOn w:val="DefaultParagraphFont"/>
  </w:style>
  <w:style w:type="character" w:customStyle="1" w:styleId="cat-ExternalSystemDefinedgrp-22rplc-241">
    <w:name w:val="cat-ExternalSystemDefined grp-22 rplc-241"/>
    <w:basedOn w:val="DefaultParagraphFont"/>
  </w:style>
  <w:style w:type="character" w:customStyle="1" w:styleId="cat-ExternalSystemDefinedgrp-22rplc-242">
    <w:name w:val="cat-ExternalSystemDefined grp-22 rplc-242"/>
    <w:basedOn w:val="DefaultParagraphFont"/>
  </w:style>
  <w:style w:type="character" w:customStyle="1" w:styleId="cat-ExternalSystemDefinedgrp-22rplc-243">
    <w:name w:val="cat-ExternalSystemDefined grp-22 rplc-243"/>
    <w:basedOn w:val="DefaultParagraphFont"/>
  </w:style>
  <w:style w:type="character" w:customStyle="1" w:styleId="cat-ExternalSystemDefinedgrp-22rplc-244">
    <w:name w:val="cat-ExternalSystemDefined grp-22 rplc-244"/>
    <w:basedOn w:val="DefaultParagraphFont"/>
  </w:style>
  <w:style w:type="character" w:customStyle="1" w:styleId="cat-ExternalSystemDefinedgrp-22rplc-245">
    <w:name w:val="cat-ExternalSystemDefined grp-22 rplc-245"/>
    <w:basedOn w:val="DefaultParagraphFont"/>
  </w:style>
  <w:style w:type="character" w:customStyle="1" w:styleId="cat-ExternalSystemDefinedgrp-22rplc-246">
    <w:name w:val="cat-ExternalSystemDefined grp-22 rplc-246"/>
    <w:basedOn w:val="DefaultParagraphFont"/>
  </w:style>
  <w:style w:type="character" w:customStyle="1" w:styleId="cat-ExternalSystemDefinedgrp-22rplc-247">
    <w:name w:val="cat-ExternalSystemDefined grp-22 rplc-247"/>
    <w:basedOn w:val="DefaultParagraphFont"/>
  </w:style>
  <w:style w:type="character" w:customStyle="1" w:styleId="cat-ExternalSystemDefinedgrp-22rplc-248">
    <w:name w:val="cat-ExternalSystemDefined grp-22 rplc-248"/>
    <w:basedOn w:val="DefaultParagraphFont"/>
  </w:style>
  <w:style w:type="character" w:customStyle="1" w:styleId="cat-ExternalSystemDefinedgrp-22rplc-249">
    <w:name w:val="cat-ExternalSystemDefined grp-22 rplc-249"/>
    <w:basedOn w:val="DefaultParagraphFont"/>
  </w:style>
  <w:style w:type="character" w:customStyle="1" w:styleId="cat-ExternalSystemDefinedgrp-22rplc-250">
    <w:name w:val="cat-ExternalSystemDefined grp-22 rplc-250"/>
    <w:basedOn w:val="DefaultParagraphFont"/>
  </w:style>
  <w:style w:type="character" w:customStyle="1" w:styleId="cat-ExternalSystemDefinedgrp-22rplc-251">
    <w:name w:val="cat-ExternalSystemDefined grp-22 rplc-251"/>
    <w:basedOn w:val="DefaultParagraphFont"/>
  </w:style>
  <w:style w:type="character" w:customStyle="1" w:styleId="cat-ExternalSystemDefinedgrp-22rplc-252">
    <w:name w:val="cat-ExternalSystemDefined grp-22 rplc-252"/>
    <w:basedOn w:val="DefaultParagraphFont"/>
  </w:style>
  <w:style w:type="character" w:customStyle="1" w:styleId="cat-ExternalSystemDefinedgrp-22rplc-253">
    <w:name w:val="cat-ExternalSystemDefined grp-22 rplc-253"/>
    <w:basedOn w:val="DefaultParagraphFont"/>
  </w:style>
  <w:style w:type="character" w:customStyle="1" w:styleId="cat-ExternalSystemDefinedgrp-22rplc-254">
    <w:name w:val="cat-ExternalSystemDefined grp-22 rplc-254"/>
    <w:basedOn w:val="DefaultParagraphFont"/>
  </w:style>
  <w:style w:type="character" w:customStyle="1" w:styleId="cat-ExternalSystemDefinedgrp-22rplc-255">
    <w:name w:val="cat-ExternalSystemDefined grp-22 rplc-255"/>
    <w:basedOn w:val="DefaultParagraphFont"/>
  </w:style>
  <w:style w:type="character" w:customStyle="1" w:styleId="cat-ExternalSystemDefinedgrp-22rplc-256">
    <w:name w:val="cat-ExternalSystemDefined grp-22 rplc-256"/>
    <w:basedOn w:val="DefaultParagraphFont"/>
  </w:style>
  <w:style w:type="character" w:customStyle="1" w:styleId="cat-ExternalSystemDefinedgrp-22rplc-257">
    <w:name w:val="cat-ExternalSystemDefined grp-22 rplc-257"/>
    <w:basedOn w:val="DefaultParagraphFont"/>
  </w:style>
  <w:style w:type="character" w:customStyle="1" w:styleId="cat-ExternalSystemDefinedgrp-22rplc-258">
    <w:name w:val="cat-ExternalSystemDefined grp-22 rplc-258"/>
    <w:basedOn w:val="DefaultParagraphFont"/>
  </w:style>
  <w:style w:type="character" w:customStyle="1" w:styleId="cat-ExternalSystemDefinedgrp-22rplc-260">
    <w:name w:val="cat-ExternalSystemDefined grp-22 rplc-260"/>
    <w:basedOn w:val="DefaultParagraphFont"/>
  </w:style>
  <w:style w:type="character" w:customStyle="1" w:styleId="cat-ExternalSystemDefinedgrp-22rplc-261">
    <w:name w:val="cat-ExternalSystemDefined grp-22 rplc-261"/>
    <w:basedOn w:val="DefaultParagraphFont"/>
  </w:style>
  <w:style w:type="character" w:customStyle="1" w:styleId="cat-ExternalSystemDefinedgrp-22rplc-262">
    <w:name w:val="cat-ExternalSystemDefined grp-22 rplc-262"/>
    <w:basedOn w:val="DefaultParagraphFont"/>
  </w:style>
  <w:style w:type="character" w:customStyle="1" w:styleId="cat-ExternalSystemDefinedgrp-22rplc-263">
    <w:name w:val="cat-ExternalSystemDefined grp-22 rplc-263"/>
    <w:basedOn w:val="DefaultParagraphFont"/>
  </w:style>
  <w:style w:type="character" w:customStyle="1" w:styleId="cat-ExternalSystemDefinedgrp-22rplc-264">
    <w:name w:val="cat-ExternalSystemDefined grp-22 rplc-264"/>
    <w:basedOn w:val="DefaultParagraphFont"/>
  </w:style>
  <w:style w:type="character" w:customStyle="1" w:styleId="cat-ExternalSystemDefinedgrp-22rplc-265">
    <w:name w:val="cat-ExternalSystemDefined grp-22 rplc-265"/>
    <w:basedOn w:val="DefaultParagraphFont"/>
  </w:style>
  <w:style w:type="character" w:customStyle="1" w:styleId="cat-ExternalSystemDefinedgrp-22rplc-266">
    <w:name w:val="cat-ExternalSystemDefined grp-22 rplc-266"/>
    <w:basedOn w:val="DefaultParagraphFont"/>
  </w:style>
  <w:style w:type="character" w:customStyle="1" w:styleId="cat-Dategrp-12rplc-268">
    <w:name w:val="cat-Date grp-12 rplc-268"/>
    <w:basedOn w:val="DefaultParagraphFont"/>
  </w:style>
  <w:style w:type="character" w:customStyle="1" w:styleId="cat-ExternalSystemDefinedgrp-22rplc-269">
    <w:name w:val="cat-ExternalSystemDefined grp-22 rplc-269"/>
    <w:basedOn w:val="DefaultParagraphFont"/>
  </w:style>
  <w:style w:type="character" w:customStyle="1" w:styleId="cat-ExternalSystemDefinedgrp-22rplc-270">
    <w:name w:val="cat-ExternalSystemDefined grp-22 rplc-270"/>
    <w:basedOn w:val="DefaultParagraphFont"/>
  </w:style>
  <w:style w:type="character" w:customStyle="1" w:styleId="cat-ExternalSystemDefinedgrp-22rplc-271">
    <w:name w:val="cat-ExternalSystemDefined grp-22 rplc-271"/>
    <w:basedOn w:val="DefaultParagraphFont"/>
  </w:style>
  <w:style w:type="character" w:customStyle="1" w:styleId="cat-ExternalSystemDefinedgrp-22rplc-272">
    <w:name w:val="cat-ExternalSystemDefined grp-22 rplc-272"/>
    <w:basedOn w:val="DefaultParagraphFont"/>
  </w:style>
  <w:style w:type="character" w:customStyle="1" w:styleId="cat-ExternalSystemDefinedgrp-22rplc-274">
    <w:name w:val="cat-ExternalSystemDefined grp-22 rplc-274"/>
    <w:basedOn w:val="DefaultParagraphFont"/>
  </w:style>
  <w:style w:type="character" w:customStyle="1" w:styleId="cat-ExternalSystemDefinedgrp-22rplc-275">
    <w:name w:val="cat-ExternalSystemDefined grp-22 rplc-2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